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Hamilton musical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renelds panflet    </w:t>
      </w:r>
      <w:r>
        <w:t xml:space="preserve">   BURN    </w:t>
      </w:r>
      <w:r>
        <w:t xml:space="preserve">   AND PEGGY    </w:t>
      </w:r>
      <w:r>
        <w:t xml:space="preserve">   philip    </w:t>
      </w:r>
      <w:r>
        <w:t xml:space="preserve">   the room where it happens    </w:t>
      </w:r>
      <w:r>
        <w:t xml:space="preserve">   maria renelds    </w:t>
      </w:r>
      <w:r>
        <w:t xml:space="preserve">   jefferson    </w:t>
      </w:r>
      <w:r>
        <w:t xml:space="preserve">   mulagen    </w:t>
      </w:r>
      <w:r>
        <w:t xml:space="preserve">   larense    </w:t>
      </w:r>
      <w:r>
        <w:t xml:space="preserve">   Layfiet    </w:t>
      </w:r>
      <w:r>
        <w:t xml:space="preserve">   Angelica    </w:t>
      </w:r>
      <w:r>
        <w:t xml:space="preserve">   Alex    </w:t>
      </w:r>
      <w:r>
        <w:t xml:space="preserve">   burr    </w:t>
      </w:r>
      <w:r>
        <w:t xml:space="preserve">   take a break    </w:t>
      </w:r>
      <w:r>
        <w:t xml:space="preserve">   Aaron    </w:t>
      </w:r>
      <w:r>
        <w:t xml:space="preserve">   Hamilton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musical</dc:title>
  <dcterms:created xsi:type="dcterms:W3CDTF">2021-10-11T08:32:58Z</dcterms:created>
  <dcterms:modified xsi:type="dcterms:W3CDTF">2021-10-11T08:32:58Z</dcterms:modified>
</cp:coreProperties>
</file>