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Hamilton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Rise up    </w:t>
      </w:r>
      <w:r>
        <w:t xml:space="preserve">   Talk less smile more    </w:t>
      </w:r>
      <w:r>
        <w:t xml:space="preserve">   What did i miss    </w:t>
      </w:r>
      <w:r>
        <w:t xml:space="preserve">   George Eaker    </w:t>
      </w:r>
      <w:r>
        <w:t xml:space="preserve">   Samuel seburry    </w:t>
      </w:r>
      <w:r>
        <w:t xml:space="preserve">   Schuyler    </w:t>
      </w:r>
      <w:r>
        <w:t xml:space="preserve">   Phillip Hamilton    </w:t>
      </w:r>
      <w:r>
        <w:t xml:space="preserve">   James Reynolds    </w:t>
      </w:r>
      <w:r>
        <w:t xml:space="preserve">   Mariah Reynolds    </w:t>
      </w:r>
      <w:r>
        <w:t xml:space="preserve">   John Adams    </w:t>
      </w:r>
      <w:r>
        <w:t xml:space="preserve">   Eliza    </w:t>
      </w:r>
      <w:r>
        <w:t xml:space="preserve">   Angelica    </w:t>
      </w:r>
      <w:r>
        <w:t xml:space="preserve">   Peggy    </w:t>
      </w:r>
      <w:r>
        <w:t xml:space="preserve">   Thomas Jefferson    </w:t>
      </w:r>
      <w:r>
        <w:t xml:space="preserve">   Charles Lee    </w:t>
      </w:r>
      <w:r>
        <w:t xml:space="preserve">   Washington    </w:t>
      </w:r>
      <w:r>
        <w:t xml:space="preserve">   Lafayette    </w:t>
      </w:r>
      <w:r>
        <w:t xml:space="preserve">   Arron Burr    </w:t>
      </w:r>
      <w:r>
        <w:t xml:space="preserve">   Hercules Mulligan    </w:t>
      </w:r>
      <w:r>
        <w:t xml:space="preserve">   John Laurens    </w:t>
      </w:r>
      <w:r>
        <w:t xml:space="preserve">   Alexander Hamilton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word search</dc:title>
  <dcterms:created xsi:type="dcterms:W3CDTF">2021-10-11T08:34:02Z</dcterms:created>
  <dcterms:modified xsi:type="dcterms:W3CDTF">2021-10-11T08:34:02Z</dcterms:modified>
</cp:coreProperties>
</file>