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Hamlet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did ophilia die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Polonius have spy on Laertes?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vengence usually part of inherentance?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does Hamlet come back into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trending thing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ghost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Country where Claudius presides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Ophelia, Fortinbras, and Laertes can be seen as what to Hamlet.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apple a day keeps the princes friends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drinks the poison wine first?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one of the solders who summoned horatio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does Claudius have spy on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Hamlet forges a letter to England telling England to kill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toxic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Horatio?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the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how did gertrude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claudious tried to use this country as the most over the top murder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country does Fortinbras' uncle tell him to fight in lieu of Denmark?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summoned hamlet to the duel</w:t>
            </w:r>
          </w:p>
        </w:tc>
      </w:tr>
    </w:tbl>
    <w:p>
      <w:pPr>
        <w:pStyle w:val="WordBankLarge"/>
      </w:pPr>
      <w:r>
        <w:t xml:space="preserve">   King Hamlet     </w:t>
      </w:r>
      <w:r>
        <w:t xml:space="preserve">   osric     </w:t>
      </w:r>
      <w:r>
        <w:t xml:space="preserve">   posion     </w:t>
      </w:r>
      <w:r>
        <w:t xml:space="preserve">   England     </w:t>
      </w:r>
      <w:r>
        <w:t xml:space="preserve">   BERNARDO    </w:t>
      </w:r>
      <w:r>
        <w:t xml:space="preserve">   GUILDENSTERN    </w:t>
      </w:r>
      <w:r>
        <w:t xml:space="preserve">   LAERTIES    </w:t>
      </w:r>
      <w:r>
        <w:t xml:space="preserve">   DIEING    </w:t>
      </w:r>
      <w:r>
        <w:t xml:space="preserve">   OLDHAMLET    </w:t>
      </w:r>
      <w:r>
        <w:t xml:space="preserve">   DROWNING     </w:t>
      </w:r>
      <w:r>
        <w:t xml:space="preserve">   FOILS     </w:t>
      </w:r>
      <w:r>
        <w:t xml:space="preserve">   Hamlet’s friend    </w:t>
      </w:r>
      <w:r>
        <w:t xml:space="preserve">   Rosencrantz and Guildenstern    </w:t>
      </w:r>
      <w:r>
        <w:t xml:space="preserve">   Elsinore    </w:t>
      </w:r>
      <w:r>
        <w:t xml:space="preserve">   pirate ship    </w:t>
      </w:r>
      <w:r>
        <w:t xml:space="preserve">   Gertrude    </w:t>
      </w:r>
      <w:r>
        <w:t xml:space="preserve">   Rosencrantz and Guildenstern    </w:t>
      </w:r>
      <w:r>
        <w:t xml:space="preserve">   Reynaldo    </w:t>
      </w:r>
      <w:r>
        <w:t xml:space="preserve">   Denmark    </w:t>
      </w:r>
      <w:r>
        <w:t xml:space="preserve">   Poland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</dc:title>
  <dcterms:created xsi:type="dcterms:W3CDTF">2021-10-11T08:33:46Z</dcterms:created>
  <dcterms:modified xsi:type="dcterms:W3CDTF">2021-10-11T08:33:46Z</dcterms:modified>
</cp:coreProperties>
</file>