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Hamlet Act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Claudius sends Guildenstern and _______ to find Hamlet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does Claudius discover Hamlet has escaped from the 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Ophelia tells her story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Laertes thinks _________ is responsible for Polonius'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Claudius' backup plan to kill Hamlet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passes through Denmark for a military campaign?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sent to England?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death of Polonius causes ________ to go 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does Ophelia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Laertes' plan to kill Hamlet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Hamlet calls Rosencrantz 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announces that Ophelia is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brings the letters from Hamlet to Horatio?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flower which Ophelia mentions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Act 4</dc:title>
  <dcterms:created xsi:type="dcterms:W3CDTF">2021-10-11T08:33:48Z</dcterms:created>
  <dcterms:modified xsi:type="dcterms:W3CDTF">2021-10-11T08:33:48Z</dcterms:modified>
</cp:coreProperties>
</file>