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Hamlet Act IV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dies at the end of this act?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is Laertes returning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country does Claudius send  Hamlet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informs Claudius that Polonius has died?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does Laertes initially blame for the murder of Polonius?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Hamlet calls Rosencrantz a _______, when accusing Rosencrantz and Guildenstern of being spies.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does Laertes "mob" call him?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captures Hamlets ship?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leading the army from Denmark?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country is Prince Fortinbras on his way to invade?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Ophelia holding when she enters the castle?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initially receives the letter from Hamlet?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does Ophelia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an attempt to seek revenge, Claudius and Laertes plan to tempt Hamlet into a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asked where Polonius' body is, Hamlet cleverly answers by saying he is being eaten by the _________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Hamlet Act IV</dc:title>
  <dcterms:created xsi:type="dcterms:W3CDTF">2021-10-11T08:33:46Z</dcterms:created>
  <dcterms:modified xsi:type="dcterms:W3CDTF">2021-10-11T08:33:46Z</dcterms:modified>
</cp:coreProperties>
</file>