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Hamlet Act IV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does Ophelia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Laertes is planning to enter battle with...?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Horatio receives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does Ophelia give to everyone?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Ophelia communicates by...?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has Claudius ordered Hamlet to 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Initially, who does Laertes think is responsible for the death of his father?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Leader of Norwegian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purpose unites the Norwegian troops?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returns to Denmark seeking revenge?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Claudius plans to poison Hamlet through the means of a...?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Laertes and company come to Denmark with the goal of making Laertes...?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Hamlet Act IV</dc:title>
  <dcterms:created xsi:type="dcterms:W3CDTF">2021-10-11T08:32:27Z</dcterms:created>
  <dcterms:modified xsi:type="dcterms:W3CDTF">2021-10-11T08:32:27Z</dcterms:modified>
</cp:coreProperties>
</file>