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Act IV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Hamlet hide Polonius'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delivers Hamlet's letter to Horatio?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Whose death is the focus of Act IV?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Hamlet compare himself to in his Scene 4 Soliloquy?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"Mad as the sea and wind"?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does Ophelia demand to see in Scene 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document in madness; thoughts and _______ fitted. (Laertes, Scene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plan to kill Hamlet is called the____________.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Laertes think killed Polonius?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Hamlet leads Rosencrantz and Guildenstern on a _________&gt;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To-morrow is ____________, All in the morning betime.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does Ophelia commit suicide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Hamlet refer to as a sponge?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going to attack Poland?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Rue a symbol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going to challenge Hamlet to a duel upon his return?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symbol of false promises of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Hamlet returns to Denmark with the help of who?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Act IV Crossword Puzzle </dc:title>
  <dcterms:created xsi:type="dcterms:W3CDTF">2021-10-11T08:33:11Z</dcterms:created>
  <dcterms:modified xsi:type="dcterms:W3CDTF">2021-10-11T08:33:11Z</dcterms:modified>
</cp:coreProperties>
</file>