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 Act I and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Hamlet is Claudius's step-son and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Laertes tells _______________ that she should stay away from Hamlet.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______________________ is the queen.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_________________________ and Guildenstern are Hamlet's old friends.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______________________ is Polonius's servant.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are Marcellus and Bernardo?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____________________ arrive at Elsinore to put on a play.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new king of Denmark is 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Polonius reads a ____________________ from Hamlet to Ophelia.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 ____________________ appears, Hamlet talks to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ghost appears to be Hamlet's 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____________________ asks Claudius if he can return to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Old King Hamlet was actually _____________________ by Claudius.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ghost tells Hamlet that he wants him to get  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 the end of Scene 1 Horatio, Marcellus, and Bernardo decide to go find ______________________.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Act I and II</dc:title>
  <dcterms:created xsi:type="dcterms:W3CDTF">2021-10-11T08:32:42Z</dcterms:created>
  <dcterms:modified xsi:type="dcterms:W3CDTF">2021-10-11T08:32:42Z</dcterms:modified>
</cp:coreProperties>
</file>