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osric    </w:t>
      </w:r>
      <w:r>
        <w:t xml:space="preserve">   francisco    </w:t>
      </w:r>
      <w:r>
        <w:t xml:space="preserve">   barnardo    </w:t>
      </w:r>
      <w:r>
        <w:t xml:space="preserve">   marcellus,    </w:t>
      </w:r>
      <w:r>
        <w:t xml:space="preserve">   cornelius    </w:t>
      </w:r>
      <w:r>
        <w:t xml:space="preserve">   voltemand    </w:t>
      </w:r>
      <w:r>
        <w:t xml:space="preserve">   reynaldo    </w:t>
      </w:r>
      <w:r>
        <w:t xml:space="preserve">   fortinbras    </w:t>
      </w:r>
      <w:r>
        <w:t xml:space="preserve">   guildenstern    </w:t>
      </w:r>
      <w:r>
        <w:t xml:space="preserve">   rosencrantz    </w:t>
      </w:r>
      <w:r>
        <w:t xml:space="preserve">   horatio    </w:t>
      </w:r>
      <w:r>
        <w:t xml:space="preserve">   laertes    </w:t>
      </w:r>
      <w:r>
        <w:t xml:space="preserve">   ophelia    </w:t>
      </w:r>
      <w:r>
        <w:t xml:space="preserve">   polonius    </w:t>
      </w:r>
      <w:r>
        <w:t xml:space="preserve">   gertrude    </w:t>
      </w:r>
      <w:r>
        <w:t xml:space="preserve">   ghost    </w:t>
      </w:r>
      <w:r>
        <w:t xml:space="preserve">   claudius    </w:t>
      </w:r>
      <w:r>
        <w:t xml:space="preserve">   hamlet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Characters</dc:title>
  <dcterms:created xsi:type="dcterms:W3CDTF">2021-12-24T03:40:24Z</dcterms:created>
  <dcterms:modified xsi:type="dcterms:W3CDTF">2021-12-24T03:40:24Z</dcterms:modified>
</cp:coreProperties>
</file>