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Hamlet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Ophelia's brother?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sent to spy on Hamlet?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Hamlet's lover?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Hamlet pretended to be this to throw people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does Claudius want to ship Hamlet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did Claudius use to kill Hamlet's father?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invaded Denmark at the end of the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did Hamlet prevent Horatio from doing at the end of the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is the prince of Denmark?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wrote the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color does Hamlet wear throughout the play?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did Laertes go off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did Hamlet's mother remarry after her husbands death?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Hamlet seek during the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sport did Laertes and Hamlet do at the end of the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Hamlet's father appear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the last person alive at the end of Act V?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Hamlet held this in the graveyard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Hamlet did to find out if Claudius killed his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does the story take place?</w:t>
            </w:r>
          </w:p>
        </w:tc>
      </w:tr>
    </w:tbl>
    <w:p>
      <w:pPr>
        <w:pStyle w:val="WordBankMedium"/>
      </w:pPr>
      <w:r>
        <w:t xml:space="preserve">   Hamlet    </w:t>
      </w:r>
      <w:r>
        <w:t xml:space="preserve">   poison    </w:t>
      </w:r>
      <w:r>
        <w:t xml:space="preserve">   France    </w:t>
      </w:r>
      <w:r>
        <w:t xml:space="preserve">   Ophelia    </w:t>
      </w:r>
      <w:r>
        <w:t xml:space="preserve">   Horatio    </w:t>
      </w:r>
      <w:r>
        <w:t xml:space="preserve">   ghost    </w:t>
      </w:r>
      <w:r>
        <w:t xml:space="preserve">   Polonius    </w:t>
      </w:r>
      <w:r>
        <w:t xml:space="preserve">   Fencing    </w:t>
      </w:r>
      <w:r>
        <w:t xml:space="preserve">   Fortinbras    </w:t>
      </w:r>
      <w:r>
        <w:t xml:space="preserve">   Denmark    </w:t>
      </w:r>
      <w:r>
        <w:t xml:space="preserve">   Play    </w:t>
      </w:r>
      <w:r>
        <w:t xml:space="preserve">   Claudius    </w:t>
      </w:r>
      <w:r>
        <w:t xml:space="preserve">   insane    </w:t>
      </w:r>
      <w:r>
        <w:t xml:space="preserve">   Skull    </w:t>
      </w:r>
      <w:r>
        <w:t xml:space="preserve">   Laertes    </w:t>
      </w:r>
      <w:r>
        <w:t xml:space="preserve">   England    </w:t>
      </w:r>
      <w:r>
        <w:t xml:space="preserve">   Suicide    </w:t>
      </w:r>
      <w:r>
        <w:t xml:space="preserve">   Shakespeare    </w:t>
      </w:r>
      <w:r>
        <w:t xml:space="preserve">   Black    </w:t>
      </w:r>
      <w:r>
        <w:t xml:space="preserve">   Revenge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Hamlet Crossword</dc:title>
  <dcterms:created xsi:type="dcterms:W3CDTF">2021-10-11T08:33:34Z</dcterms:created>
  <dcterms:modified xsi:type="dcterms:W3CDTF">2021-10-11T08:33:34Z</dcterms:modified>
</cp:coreProperties>
</file>