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Hamlet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word that describes hamlet?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Sibling to Laertes?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ghost?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Hamlet's mothers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Ghost  uses this word to describe Claudius?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killed old Hamlet?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king grants laertes his request to return to?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Horatio?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put on leartes sword to kill Hamlet?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duels with Hamlet?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does the ghost want to talk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Who's skull was found?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man who dug Ophelia's grave?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Claudius sends Hamlet?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Claudius think Hamlet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courtier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did Hamlet kill in his mother's room?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Hamlet's trustworthy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Polonius' servant?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Fortinbras is the prince from this Country?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Hamlet Crossword Puzzle</dc:title>
  <dcterms:created xsi:type="dcterms:W3CDTF">2021-10-11T08:32:47Z</dcterms:created>
  <dcterms:modified xsi:type="dcterms:W3CDTF">2021-10-11T08:32:47Z</dcterms:modified>
</cp:coreProperties>
</file>