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Hamlet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the players give Hamlet, in regards to his fathers death?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says the following: “Madness in great ones must not unwatch’d go.”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aids in Hamlet’s escape from the 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does everyone die in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word is used 228 times in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characters die during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Ophelia's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Be Or Not To Be That Is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sees the ghost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Hamlets Tragic Flaw?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does Hamlet take place?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survives at the end of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Uncertainty in Hamlet can be seen as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Whose skull is found by Hamlet in the courtyard?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does Ophelia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much time passes between King Hamlet's death and Gertrude remarrying?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wrote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Hamlet's FOIL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flower does Ophelia give to Hamlet?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says the following: “The lady doth protest too much methinks.”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does Polonius send to France to spy on Laertes?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loves Hamlet?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Crossword</dc:title>
  <dcterms:created xsi:type="dcterms:W3CDTF">2021-10-11T08:33:00Z</dcterms:created>
  <dcterms:modified xsi:type="dcterms:W3CDTF">2021-10-11T08:33:00Z</dcterms:modified>
</cp:coreProperties>
</file>