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Hamlet Quotes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"Never to rise again: thy mother's poison'd I can no more: the king, the king's to blame."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"Revenge his foul and most unnatural."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"Neither a borrower nor a lender be."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"SIt down a while; And let us once again assail your ears, That are fortified against our story, What we two nights have seen."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"Hamlet, thou hast thy father much offended"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"My words fly up, my thoughts remain below."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"Your bait of falsehood takes this carp of truth."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"It is a poison temper'd by himself, Exchange forgiveness with me, noble Hamlet:"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"How can that be, unless she drowned herself in her own defence."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"For this relief much thanks: 'tis bitter cold, And I am sick at heart."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"Something is rotten in the state of Denmark."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"Let four captains, Bear Hamlet like a solider, to the stage."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"To be or not to be, that is the question."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"Which dreams indeed are ambition makes it one; 'tis too narrow for your mind."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"He does confess he feels himself distracted, But from what cause he will by no means speak."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"He took me by the wrist and held me hard; Then goes he to the length of all his arm."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"It shall be so;=:Madness in great ones must not unwatch'd go."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"Never believe it, I am more an antique Roman than a Dane, Here's yet some liquor left."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"O, speak to me no more. These words are like daggers enter in my ears."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"Tell him, that by his licence Fortinbras, Claims the conveyance of a promised march, Over his kingdom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Hamlet Quotes Crossword</dc:title>
  <dcterms:created xsi:type="dcterms:W3CDTF">2021-10-11T08:32:56Z</dcterms:created>
  <dcterms:modified xsi:type="dcterms:W3CDTF">2021-10-11T08:32:56Z</dcterms:modified>
</cp:coreProperties>
</file>