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Hamlet Review Activity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did Hamlet are Horatio go to college?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Laertes ask Claudius for permission to return where?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does Hamlet sarcastically tell Ophelia to go?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poses a military threat to King Claudius in the beginning of the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is the last character to die in the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tells Hamlet that Laertes has challenged him to a duel?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How much time has passed since King Hamlet died and Queen Gertrude remarried?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does Claudius plan to send Hamlet?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Where does Hamlet say Ophelia should go?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Hamlet asks what friend to help him watch the king during the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Who says the following: “Madness in great ones must not unwatch’d go.”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Who says, "Neither a borrower or a lender be"?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With whom does Claudius employ his plot to make sure that Hamlet is murder?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Who does the messenger say the people want as their king?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What does Hamlet call Polonius?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Hamlet and _______ argue in regards to who loves Ophelia more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Ophelia agrees to obey her father in terms of seeing Hamlet.  True or False?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does Hamlet tell Horatio may be worse than death?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does Hamlet assume is hiding behind the curtain?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killed Fortinbras father?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character cannot see the ghost?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speaks the final line in the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At the end of the play, who will be the new king of Denmark?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dies as a result of drinking from Hamlet's cup?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Gertrude realizes she has been poisoned.  True or false.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Ophelia imagines herself distributing herbs and flowers after her fathers death. Which flower symbolized deceitfulness and false hood?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other Shakespearean play is mentioned in Act I of Hamlet?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 saves Hamlet's life?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Laertes blames Hamlet for the death of his father.  True or false?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While philosophizing about the shortness of life, who does Hamlet hold up the skull of?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Hamlet Review Activity </dc:title>
  <dcterms:created xsi:type="dcterms:W3CDTF">2021-10-11T08:32:29Z</dcterms:created>
  <dcterms:modified xsi:type="dcterms:W3CDTF">2021-10-11T08:32:29Z</dcterms:modified>
</cp:coreProperties>
</file>