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Rosencrantz and Guildenstern prepare to take Hamlet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 of Polonius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Hamlet's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Sees his father's ghost and prepares to get revenge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queen dies after taking the poisoned ______________ meant for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Hamlet's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play meant to show the guilt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Poured poison into the ear of his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Fraility, thy name is ____________________!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Monologue spoken by a single character on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Hamlet's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Drowns herself in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prince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Hamlet wonders whether a miserable life is better than the unknown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Hamlet's mother didn't _______________ the death of her husband 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killed while hiding behind a tapestry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Review</dc:title>
  <dcterms:created xsi:type="dcterms:W3CDTF">2021-10-11T08:32:38Z</dcterms:created>
  <dcterms:modified xsi:type="dcterms:W3CDTF">2021-10-11T08:32:38Z</dcterms:modified>
</cp:coreProperties>
</file>