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Hamlet weighs the advantages of leaving his miserable life with the living, for possibly a better but unknown life with the dead.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elderly Lord Chamberlain, chief counselor to Claudius.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dose Hamlet die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commoner, Horatio went to school with Hamlet and remains his loyal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Danish soldier on guard at the castle of Elsinore.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Spirit of the late King Hamlet, condemned to walk the earth until his soul is cleansed of its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Danish courtiers who are sent as ambassadors to the Court of Norway.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rustics (identified as clowns) who dig Ophelia's grave.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Danish officers on guard at the castle of Elsinore.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Denmark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Classmates of Hamlet's in Wittenberg. Claudius summons them to Elsinore to spy on Prince Hamlet.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Queen of Denmark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 man whom Polonius instructs and sends to Paris to observe and report on Laertes' conduct.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of Norway, bound to avenge his father's death by the Danes'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Affected courtier who plays a minor role as the King's messenger and as umpire of the fencing match between Hamlet and Laertes.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 indecisive nature is evident in his view of death; his unstable state contributes two themes of death in that is dominant in Hamlet suicide or revenge.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Daughter of Polonius, sister of Laertes, Ophelia is beloved of Hamlet.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Prince of Denmark, the title character, and the protagonist.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is the dead court jester whose skull is exhumed by the First Gravedigger in Act 5, Scene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Dose Ophelia die?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</dc:title>
  <dcterms:created xsi:type="dcterms:W3CDTF">2021-10-11T08:33:02Z</dcterms:created>
  <dcterms:modified xsi:type="dcterms:W3CDTF">2021-10-11T08:33:02Z</dcterms:modified>
</cp:coreProperties>
</file>