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Hamlet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ghost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does everyone think king hamlet senior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did hamlet kill directly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kind of man was king Hamlet before he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people does hamlet kill in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does Gertrude marry when king hamlet died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does Ophelia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does the ghost tell hamlet not to do to his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Widow of King Hamlet, Prince Hamlet's mother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did the other six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Hamlet, Horatio, and Laertes see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does the ghost say killed him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Hamlet's 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Prince of Norway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does the ghost say he was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does Queen Gertrude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Hamlet's family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Prince of Denmark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Right hand man of king claudius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Prince Hamlet in love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Hamlet</dc:title>
  <dcterms:created xsi:type="dcterms:W3CDTF">2021-10-11T08:32:13Z</dcterms:created>
  <dcterms:modified xsi:type="dcterms:W3CDTF">2021-10-11T08:32:13Z</dcterms:modified>
</cp:coreProperties>
</file>