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Hamlet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Hamlets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Polonius's 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"The lady doth___ to much, methinks"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"Neither a_____ nor a tender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Rosencrantz and Guildenstern prepare to take hamlet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Claudius wants Hamlet___ when he reaches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Hamlet sees the___ of his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Tells Hamlet of the wager the king made on Hamlets behalf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 I must me___  only to be kind"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Hamlet runs his sword through it, killing polonius who was hiding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"The___ is out of joint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"The___' the thing"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 on Laertes' sword kills Hamlet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"The ___ will mew and the dog will have this day."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Descriptive word Hamlet uses for Rosencrantz and Guildenstern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Prince of Norway; wants to regain land his father lost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Old schoolmate and friend of Hamlet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Laertes jumped into Ophelia's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"I will speak___ to her, but use none"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She goes crazy and drowns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crossword</dc:title>
  <dcterms:created xsi:type="dcterms:W3CDTF">2021-10-11T08:32:15Z</dcterms:created>
  <dcterms:modified xsi:type="dcterms:W3CDTF">2021-10-11T08:32:15Z</dcterms:modified>
</cp:coreProperties>
</file>