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 Dynasty Crossword Puzzle and Some other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wheel made to turn by the water flowing against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into a single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farmer who works land owned by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originally Chinese practice of inserting fine needles through the skin at specific points to treat disease or relieve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connecting element or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connected group or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awesome Youtuber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Its worth a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youtuber that is my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sucks at everything and very 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individuals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official who watches others for correct behavior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 Dynasty Crossword Puzzle and Some other Stuff</dc:title>
  <dcterms:created xsi:type="dcterms:W3CDTF">2021-10-11T08:32:52Z</dcterms:created>
  <dcterms:modified xsi:type="dcterms:W3CDTF">2021-10-11T08:32:52Z</dcterms:modified>
</cp:coreProperties>
</file>