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Han Dynasty and Silk 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China imported goods from india, what were they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long was the silk road in miles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Han dynastys first ever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group of large travelers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famous traveler to travel Cathay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you get this wrong, you are stupid, where is the Han dynasty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religion to reach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two things did the Han dynasty invent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first emperor to rule under Mandate of Heaven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disease spread on the silk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Han dynasty is sometimes called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silk road was not one route but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established the silk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Network of trade routes that goes from China to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years did the Han dynasty last in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Han dynasty also made a way to transport things that we still use today for gardening and yard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Han dynasty was the second Imperial dynasty, what was the first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 Dynasty and Silk road</dc:title>
  <dcterms:created xsi:type="dcterms:W3CDTF">2021-10-11T08:33:29Z</dcterms:created>
  <dcterms:modified xsi:type="dcterms:W3CDTF">2021-10-11T08:33:29Z</dcterms:modified>
</cp:coreProperties>
</file>