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Hand Hygeine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spread    </w:t>
      </w:r>
      <w:r>
        <w:t xml:space="preserve">   sick    </w:t>
      </w:r>
      <w:r>
        <w:t xml:space="preserve">   cold    </w:t>
      </w:r>
      <w:r>
        <w:t xml:space="preserve">   flu    </w:t>
      </w:r>
      <w:r>
        <w:t xml:space="preserve">   gel    </w:t>
      </w:r>
      <w:r>
        <w:t xml:space="preserve">   canada    </w:t>
      </w:r>
      <w:r>
        <w:t xml:space="preserve">   mrsa    </w:t>
      </w:r>
      <w:r>
        <w:t xml:space="preserve">   dry    </w:t>
      </w:r>
      <w:r>
        <w:t xml:space="preserve">   alberta    </w:t>
      </w:r>
      <w:r>
        <w:t xml:space="preserve">   alcohol based hand rub    </w:t>
      </w:r>
      <w:r>
        <w:t xml:space="preserve">   cavi wipes    </w:t>
      </w:r>
      <w:r>
        <w:t xml:space="preserve">   client    </w:t>
      </w:r>
      <w:r>
        <w:t xml:space="preserve">   food    </w:t>
      </w:r>
      <w:r>
        <w:t xml:space="preserve">   hand sanitizer    </w:t>
      </w:r>
      <w:r>
        <w:t xml:space="preserve">   hand towel    </w:t>
      </w:r>
      <w:r>
        <w:t xml:space="preserve">   keyboard    </w:t>
      </w:r>
      <w:r>
        <w:t xml:space="preserve">   kitchen sink    </w:t>
      </w:r>
      <w:r>
        <w:t xml:space="preserve">   lather    </w:t>
      </w:r>
      <w:r>
        <w:t xml:space="preserve">   lukewarm    </w:t>
      </w:r>
      <w:r>
        <w:t xml:space="preserve">   Morley    </w:t>
      </w:r>
      <w:r>
        <w:t xml:space="preserve">   mouse    </w:t>
      </w:r>
      <w:r>
        <w:t xml:space="preserve">   nails fingersscrub    </w:t>
      </w:r>
      <w:r>
        <w:t xml:space="preserve">   no jewelry    </w:t>
      </w:r>
      <w:r>
        <w:t xml:space="preserve">   no rings    </w:t>
      </w:r>
      <w:r>
        <w:t xml:space="preserve">   paper towel    </w:t>
      </w:r>
      <w:r>
        <w:t xml:space="preserve">   patient    </w:t>
      </w:r>
      <w:r>
        <w:t xml:space="preserve">   PPE    </w:t>
      </w:r>
      <w:r>
        <w:t xml:space="preserve">   protection    </w:t>
      </w:r>
      <w:r>
        <w:t xml:space="preserve">   rinse    </w:t>
      </w:r>
      <w:r>
        <w:t xml:space="preserve">   sanitizer    </w:t>
      </w:r>
      <w:r>
        <w:t xml:space="preserve">   SHS    </w:t>
      </w:r>
      <w:r>
        <w:t xml:space="preserve">   soap    </w:t>
      </w:r>
      <w:r>
        <w:t xml:space="preserve">   soap and water    </w:t>
      </w:r>
      <w:r>
        <w:t xml:space="preserve">   toilet    </w:t>
      </w:r>
      <w:r>
        <w:t xml:space="preserve">   washroom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Hygeine</dc:title>
  <dcterms:created xsi:type="dcterms:W3CDTF">2021-10-11T08:34:01Z</dcterms:created>
  <dcterms:modified xsi:type="dcterms:W3CDTF">2021-10-11T08:34:01Z</dcterms:modified>
</cp:coreProperties>
</file>