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contaimination    </w:t>
      </w:r>
      <w:r>
        <w:t xml:space="preserve">   germs    </w:t>
      </w:r>
      <w:r>
        <w:t xml:space="preserve">   spread    </w:t>
      </w:r>
      <w:r>
        <w:t xml:space="preserve">   contagious    </w:t>
      </w:r>
      <w:r>
        <w:t xml:space="preserve">   virus    </w:t>
      </w:r>
      <w:r>
        <w:t xml:space="preserve">   bacteria    </w:t>
      </w:r>
      <w:r>
        <w:t xml:space="preserve">   infection    </w:t>
      </w:r>
      <w:r>
        <w:t xml:space="preserve">   soiled    </w:t>
      </w:r>
      <w:r>
        <w:t xml:space="preserve">   seconds    </w:t>
      </w:r>
      <w:r>
        <w:t xml:space="preserve">   thirty    </w:t>
      </w:r>
      <w:r>
        <w:t xml:space="preserve">   water    </w:t>
      </w:r>
      <w:r>
        <w:t xml:space="preserve">   soap    </w:t>
      </w:r>
      <w:r>
        <w:t xml:space="preserve">   sanitizer    </w:t>
      </w:r>
      <w:r>
        <w:t xml:space="preserve">   clean    </w:t>
      </w:r>
      <w:r>
        <w:t xml:space="preserve">   hands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</dc:title>
  <dcterms:created xsi:type="dcterms:W3CDTF">2021-10-11T08:32:30Z</dcterms:created>
  <dcterms:modified xsi:type="dcterms:W3CDTF">2021-10-11T08:32:30Z</dcterms:modified>
</cp:coreProperties>
</file>