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Hand Hygiene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should use ______ ______ ______ when my hands are grossly contaminated.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using foam hand sanitizer, rub hands until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Hand washing should be done ______ contact with patient's.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wash my hands to prevent the spread of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should wash my hands for at least _____ seconds.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washing hands, _____ front, back, between fingers, and wrists.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Hand sanitiazer should not be used if hands are visibly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_____________ should be used to turn the tap off after washing my hands.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should wash my hands after removing my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most effective thing I can do to prevent spreading germs is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___________ your hands and then apply soap when washing your hands.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 a paper towel to ________ open the door.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Hand washing should be done before patient 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Hygiene</dc:title>
  <dcterms:created xsi:type="dcterms:W3CDTF">2021-10-11T08:33:52Z</dcterms:created>
  <dcterms:modified xsi:type="dcterms:W3CDTF">2021-10-11T08:33:52Z</dcterms:modified>
</cp:coreProperties>
</file>