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several practices employers and employees can implement to reduce the risk of hand injury:  engineering controls, administrative controls and __________ __________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type of hand injury is a crushing or __________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Clean and __________ all cuts and abrasions.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__________your fingers and hands is important for your work and quality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 __________ can provide protection from hot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Keep your hands of of _________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essential that employees not expose themselves or others to hazards by removing or avoiding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Remove __________before using power tools or working on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Work station __________is a critical factor in hand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Each year more than 15,000 workers end up in the emergency room as a result of __________ __________ __________ injuries.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Tools used in the workplace must be substantial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Various kinds of __________ __________ __________ prevent contact with chemicals.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cause of hand injuries is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 __________ __________ prevent or reduce cuts from knives or sharp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 __________ protect your hands from rough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Carpal tunnel syndrome results from __________ repetitive work with the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report and treat __________ injuries promptly.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the proper __________for the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Primary cause of hand injuries is __________not performing as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Hand injuries account for 30% of injuries at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Safety</dc:title>
  <dcterms:created xsi:type="dcterms:W3CDTF">2021-10-11T08:32:57Z</dcterms:created>
  <dcterms:modified xsi:type="dcterms:W3CDTF">2021-10-11T08:32:57Z</dcterms:modified>
</cp:coreProperties>
</file>