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- Sewing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stitch used for either a flat edge or an edge which has been turned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"invisible" stitch used to connect two folded pieces of fabric or one flat and one folded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used to hold the fabric together in a finished garment or craft.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finished edge of woven fabrics that runs parallel to the lengthwise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prevent flat, raw edges from ravelling or to minimize the bulk of seam allowance when sewing two layers of fabric together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line of stitching holding pieces of fabric together for crafts or clothing.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Secure stitching by ________ the thread at the cut end before stitching and at the end of stitching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are used to hold fabric together before the fabric is sown together either by hand or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cut a zigzag edge to minimize fraying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threaded and used to sew fabric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Long temporary stitch done by hand or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protects your finger as you sew by hand.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short ruler with adjustable slide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are the best choice for cutting out pattern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Pins and needles should never be placed in your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thread comes on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strong stitch used in variety of ways: to repair seams, for topstitching and for hand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long, straight distances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no in use scissors should be left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items used in sewing, such as thread, buttons, snaps, 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makes it easier to remove stitches along seam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Pass sharp objects to others with the _________ first.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"pretty side of the fabric. The part of the fabric with the design to be shown on the outside of the garment.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line on which the seam is stitched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- Sewing Crossword Puzzle</dc:title>
  <dcterms:created xsi:type="dcterms:W3CDTF">2021-10-11T08:33:00Z</dcterms:created>
  <dcterms:modified xsi:type="dcterms:W3CDTF">2021-10-11T08:33:00Z</dcterms:modified>
</cp:coreProperties>
</file>