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Hand Tools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sandingblock    </w:t>
      </w:r>
      <w:r>
        <w:t xml:space="preserve">   axe    </w:t>
      </w:r>
      <w:r>
        <w:t xml:space="preserve">   wetstone    </w:t>
      </w:r>
      <w:r>
        <w:t xml:space="preserve">   file    </w:t>
      </w:r>
      <w:r>
        <w:t xml:space="preserve">   rasp    </w:t>
      </w:r>
      <w:r>
        <w:t xml:space="preserve">   sandingpaper    </w:t>
      </w:r>
      <w:r>
        <w:t xml:space="preserve">   shopvac    </w:t>
      </w:r>
      <w:r>
        <w:t xml:space="preserve">   sawhorse    </w:t>
      </w:r>
      <w:r>
        <w:t xml:space="preserve">   clamp    </w:t>
      </w:r>
      <w:r>
        <w:t xml:space="preserve">   handplane    </w:t>
      </w:r>
      <w:r>
        <w:t xml:space="preserve">   spiritlevel    </w:t>
      </w:r>
      <w:r>
        <w:t xml:space="preserve">   utilityknife    </w:t>
      </w:r>
      <w:r>
        <w:t xml:space="preserve">   clawhammer    </w:t>
      </w:r>
      <w:r>
        <w:t xml:space="preserve">   setsquare    </w:t>
      </w:r>
      <w:r>
        <w:t xml:space="preserve">   tapemeasure    </w:t>
      </w:r>
      <w:r>
        <w:t xml:space="preserve">   pencil    </w:t>
      </w:r>
      <w:r>
        <w:t xml:space="preserve">   chisel    </w:t>
      </w:r>
      <w:r>
        <w:t xml:space="preserve">   screwdriver    </w:t>
      </w:r>
      <w:r>
        <w:t xml:space="preserve">   handsaw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Tools</dc:title>
  <dcterms:created xsi:type="dcterms:W3CDTF">2021-10-11T08:33:19Z</dcterms:created>
  <dcterms:modified xsi:type="dcterms:W3CDTF">2021-10-11T08:33:19Z</dcterms:modified>
</cp:coreProperties>
</file>