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Hand Washing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Small"/>
      </w:pPr>
      <w:r>
        <w:t xml:space="preserve">   CLEAN    </w:t>
      </w:r>
      <w:r>
        <w:t xml:space="preserve">   BATHROOM    </w:t>
      </w:r>
      <w:r>
        <w:t xml:space="preserve">   GERMS    </w:t>
      </w:r>
      <w:r>
        <w:t xml:space="preserve">   HEALTH    </w:t>
      </w:r>
      <w:r>
        <w:t xml:space="preserve">   HYGIENE    </w:t>
      </w:r>
      <w:r>
        <w:t xml:space="preserve">   RINSE    </w:t>
      </w:r>
      <w:r>
        <w:t xml:space="preserve">   SCRUB    </w:t>
      </w:r>
      <w:r>
        <w:t xml:space="preserve">   SINK    </w:t>
      </w:r>
      <w:r>
        <w:t xml:space="preserve">   SOAP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Washing</dc:title>
  <dcterms:created xsi:type="dcterms:W3CDTF">2021-10-11T08:33:05Z</dcterms:created>
  <dcterms:modified xsi:type="dcterms:W3CDTF">2021-10-11T08:33:05Z</dcterms:modified>
</cp:coreProperties>
</file>