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Hand Washing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hygenie    </w:t>
      </w:r>
      <w:r>
        <w:t xml:space="preserve">   germs    </w:t>
      </w:r>
      <w:r>
        <w:t xml:space="preserve">   dirty    </w:t>
      </w:r>
      <w:r>
        <w:t xml:space="preserve">   clean    </w:t>
      </w:r>
      <w:r>
        <w:t xml:space="preserve">   rinse    </w:t>
      </w:r>
      <w:r>
        <w:t xml:space="preserve">   towel    </w:t>
      </w:r>
      <w:r>
        <w:t xml:space="preserve">   palm    </w:t>
      </w:r>
      <w:r>
        <w:t xml:space="preserve">   nails    </w:t>
      </w:r>
      <w:r>
        <w:t xml:space="preserve">   thumb    </w:t>
      </w:r>
      <w:r>
        <w:t xml:space="preserve">   fingers     </w:t>
      </w:r>
      <w:r>
        <w:t xml:space="preserve">   scrub    </w:t>
      </w:r>
      <w:r>
        <w:t xml:space="preserve">   sink    </w:t>
      </w:r>
      <w:r>
        <w:t xml:space="preserve">   water    </w:t>
      </w:r>
      <w:r>
        <w:t xml:space="preserve">   soap    </w:t>
      </w:r>
      <w:r>
        <w:t xml:space="preserve">   washing    </w:t>
      </w:r>
      <w:r>
        <w:t xml:space="preserve">   Hands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Washing</dc:title>
  <dcterms:created xsi:type="dcterms:W3CDTF">2021-10-11T08:32:49Z</dcterms:created>
  <dcterms:modified xsi:type="dcterms:W3CDTF">2021-10-11T08:32:49Z</dcterms:modified>
</cp:coreProperties>
</file>