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Hand Washing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Hands should be washed in ___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still necessary to wash after removing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you can't wash your hands, ___ can be used, as long as your hands aren't visibly soiled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 often missed with hurried handwashing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this puzzle been fun? ;)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best way to prevent the spread of germs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important part of handwashing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wash my hands to prevent the spread of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should make the soap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Turn off faucet with ___ paper towel (3 wds)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Wash for at least ___ seconds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Washing</dc:title>
  <dcterms:created xsi:type="dcterms:W3CDTF">2021-10-11T08:33:11Z</dcterms:created>
  <dcterms:modified xsi:type="dcterms:W3CDTF">2021-10-11T08:33:11Z</dcterms:modified>
</cp:coreProperties>
</file>