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Hand tool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coping saw    </w:t>
      </w:r>
      <w:r>
        <w:t xml:space="preserve">   steel tape meassure    </w:t>
      </w:r>
      <w:r>
        <w:t xml:space="preserve">   chisel    </w:t>
      </w:r>
      <w:r>
        <w:t xml:space="preserve">   cross cut saw    </w:t>
      </w:r>
      <w:r>
        <w:t xml:space="preserve">   framing square    </w:t>
      </w:r>
      <w:r>
        <w:t xml:space="preserve">   phillips head screwdriver    </w:t>
      </w:r>
      <w:r>
        <w:t xml:space="preserve">   cutting pliers    </w:t>
      </w:r>
      <w:r>
        <w:t xml:space="preserve">   channellockpliers    </w:t>
      </w:r>
      <w:r>
        <w:t xml:space="preserve">   adjustable wrench    </w:t>
      </w:r>
      <w:r>
        <w:t xml:space="preserve">   C clamp    </w:t>
      </w:r>
      <w:r>
        <w:t xml:space="preserve">   flatblade screwdriver    </w:t>
      </w:r>
      <w:r>
        <w:t xml:space="preserve">   staplegun    </w:t>
      </w:r>
      <w:r>
        <w:t xml:space="preserve">   crowbar    </w:t>
      </w:r>
      <w:r>
        <w:t xml:space="preserve">   hammer    </w:t>
      </w:r>
      <w:r>
        <w:t xml:space="preserve">   rasp    </w:t>
      </w:r>
      <w:r>
        <w:t xml:space="preserve">   utility knife    </w:t>
      </w:r>
      <w:r>
        <w:t xml:space="preserve">   hacksaw    </w:t>
      </w:r>
      <w:r>
        <w:t xml:space="preserve">   miterbox saw    </w:t>
      </w:r>
      <w:r>
        <w:t xml:space="preserve">   handsaw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tool word find</dc:title>
  <dcterms:created xsi:type="dcterms:W3CDTF">2021-10-11T08:33:15Z</dcterms:created>
  <dcterms:modified xsi:type="dcterms:W3CDTF">2021-10-11T08:33:15Z</dcterms:modified>
</cp:coreProperties>
</file>