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Handball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team sport    </w:t>
      </w:r>
      <w:r>
        <w:t xml:space="preserve">   jump shot    </w:t>
      </w:r>
      <w:r>
        <w:t xml:space="preserve">   pivot    </w:t>
      </w:r>
      <w:r>
        <w:t xml:space="preserve">   wingman    </w:t>
      </w:r>
      <w:r>
        <w:t xml:space="preserve">   penalties    </w:t>
      </w:r>
      <w:r>
        <w:t xml:space="preserve">   free throw    </w:t>
      </w:r>
      <w:r>
        <w:t xml:space="preserve">   throw in    </w:t>
      </w:r>
      <w:r>
        <w:t xml:space="preserve">   throw off    </w:t>
      </w:r>
      <w:r>
        <w:t xml:space="preserve">   dribbling     </w:t>
      </w:r>
      <w:r>
        <w:t xml:space="preserve">   playing field    </w:t>
      </w:r>
      <w:r>
        <w:t xml:space="preserve">   d zone    </w:t>
      </w:r>
      <w:r>
        <w:t xml:space="preserve">   olympic sport    </w:t>
      </w:r>
      <w:r>
        <w:t xml:space="preserve">   goalkeeper    </w:t>
      </w:r>
      <w:r>
        <w:t xml:space="preserve">   defense     </w:t>
      </w:r>
      <w:r>
        <w:t xml:space="preserve">   offense    </w:t>
      </w:r>
      <w:r>
        <w:t xml:space="preserve">   handball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Handball </dc:title>
  <dcterms:created xsi:type="dcterms:W3CDTF">2021-10-11T08:32:56Z</dcterms:created>
  <dcterms:modified xsi:type="dcterms:W3CDTF">2021-10-11T08:32:56Z</dcterms:modified>
</cp:coreProperties>
</file>