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Handwashing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wash my hands to prevent the spread of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will wash my hands after removing my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 an _______based hand sanitizer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Singing the _____ twice is the amount of time I should be washing my hands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_______ should be used to turn off tap water after washing your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______should be kept short in order to prevent spreading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wash my hands before and after patient 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Foam hand sanitizer should not be used if hands are visibly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 important thing a nurse can do to prevent the spread of germs is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health-care-associated infections are transmitted to patients by 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Handwashing</dc:title>
  <dcterms:created xsi:type="dcterms:W3CDTF">2021-10-11T08:34:45Z</dcterms:created>
  <dcterms:modified xsi:type="dcterms:W3CDTF">2021-10-11T08:34:45Z</dcterms:modified>
</cp:coreProperties>
</file>