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Hanging On To Max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Max's weight at birth (in pounds)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Sam's plan with Brittany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Brittany and Sam eventually chose this for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Fast-food place with Claire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Take-out with Sam's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Sam and Andy's dream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Jenny broke these and Max was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Color of Max's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Sam's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Sam and Andy's go-to snack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Max's birthmonth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Song for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Sam used to go _______ with his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Sam's elementary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Sam had to learn how to change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Offered to Sam for self-paced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Sam gets the chance to go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Age of Max when he sees Sam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Grocery store on Barbur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sport Sam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Max's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Song for Brittany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Sam's ___ total score was 1320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Max played with _____ in Portland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Hanging On To Max</dc:title>
  <dcterms:created xsi:type="dcterms:W3CDTF">2021-10-11T08:33:45Z</dcterms:created>
  <dcterms:modified xsi:type="dcterms:W3CDTF">2021-10-11T08:33:45Z</dcterms:modified>
</cp:coreProperties>
</file>