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Hanks Word Search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BREES    </w:t>
      </w:r>
      <w:r>
        <w:t xml:space="preserve">   BURROW    </w:t>
      </w:r>
      <w:r>
        <w:t xml:space="preserve">   WENTZ    </w:t>
      </w:r>
      <w:r>
        <w:t xml:space="preserve">   FOLES    </w:t>
      </w:r>
      <w:r>
        <w:t xml:space="preserve">   FLACCO    </w:t>
      </w:r>
      <w:r>
        <w:t xml:space="preserve">   TEBOW    </w:t>
      </w:r>
      <w:r>
        <w:t xml:space="preserve">   JACKSON    </w:t>
      </w:r>
      <w:r>
        <w:t xml:space="preserve">   RIVERS    </w:t>
      </w:r>
      <w:r>
        <w:t xml:space="preserve">   BRADY    </w:t>
      </w:r>
      <w:r>
        <w:t xml:space="preserve">   WATSON    </w:t>
      </w:r>
      <w:r>
        <w:t xml:space="preserve">   CARR    </w:t>
      </w:r>
      <w:r>
        <w:t xml:space="preserve">   PARILLI    </w:t>
      </w:r>
      <w:r>
        <w:t xml:space="preserve">   HEINRICH    </w:t>
      </w:r>
      <w:r>
        <w:t xml:space="preserve">   ENIS    </w:t>
      </w:r>
      <w:r>
        <w:t xml:space="preserve">   DAVIDSON    </w:t>
      </w:r>
      <w:r>
        <w:t xml:space="preserve">   BLANDA    </w:t>
      </w:r>
      <w:r>
        <w:t xml:space="preserve">   LAMONICA    </w:t>
      </w:r>
      <w:r>
        <w:t xml:space="preserve">   LAWRENCE    </w:t>
      </w:r>
      <w:r>
        <w:t xml:space="preserve">   FLORES    </w:t>
      </w:r>
      <w:r>
        <w:t xml:space="preserve">   WOOD    </w:t>
      </w:r>
      <w:r>
        <w:t xml:space="preserve">   RAE    </w:t>
      </w:r>
      <w:r>
        <w:t xml:space="preserve">   STABLER    </w:t>
      </w:r>
      <w:r>
        <w:t xml:space="preserve">   AFCWEST    </w:t>
      </w:r>
      <w:r>
        <w:t xml:space="preserve">   PASTORINI    </w:t>
      </w:r>
      <w:r>
        <w:t xml:space="preserve">   PLUNKETT    </w:t>
      </w:r>
      <w:r>
        <w:t xml:space="preserve">   HILGER    </w:t>
      </w:r>
      <w:r>
        <w:t xml:space="preserve">   BEUERLEIN    </w:t>
      </w:r>
      <w:r>
        <w:t xml:space="preserve">   MARINOVICH    </w:t>
      </w:r>
      <w:r>
        <w:t xml:space="preserve">   SCHROEDER    </w:t>
      </w:r>
      <w:r>
        <w:t xml:space="preserve">   HOBERT    </w:t>
      </w:r>
      <w:r>
        <w:t xml:space="preserve">   HOLLAS    </w:t>
      </w:r>
      <w:r>
        <w:t xml:space="preserve">   HOSTETLER    </w:t>
      </w:r>
      <w:r>
        <w:t xml:space="preserve">   TUIASOSOPO    </w:t>
      </w:r>
      <w:r>
        <w:t xml:space="preserve">   GANNON    </w:t>
      </w:r>
      <w:r>
        <w:t xml:space="preserve">   GEORGE    </w:t>
      </w:r>
      <w:r>
        <w:t xml:space="preserve">   EVANS    </w:t>
      </w:r>
      <w:r>
        <w:t xml:space="preserve">   WILSON    </w:t>
      </w:r>
      <w:r>
        <w:t xml:space="preserve">   COLLINS    </w:t>
      </w:r>
      <w:r>
        <w:t xml:space="preserve">   BROOKS    </w:t>
      </w:r>
      <w:r>
        <w:t xml:space="preserve">   DAUNTECULPEPPER    </w:t>
      </w:r>
      <w:r>
        <w:t xml:space="preserve">   WALTER    </w:t>
      </w:r>
      <w:r>
        <w:t xml:space="preserve">   FRYE    </w:t>
      </w:r>
      <w:r>
        <w:t xml:space="preserve">   RUSSELL    </w:t>
      </w:r>
      <w:r>
        <w:t xml:space="preserve">   GRADKOWSKI    </w:t>
      </w:r>
      <w:r>
        <w:t xml:space="preserve">   boller    </w:t>
      </w:r>
      <w:r>
        <w:t xml:space="preserve">   campbell    </w:t>
      </w:r>
      <w:r>
        <w:t xml:space="preserve">   pryor    </w:t>
      </w:r>
      <w:r>
        <w:t xml:space="preserve">   palmer    </w:t>
      </w:r>
      <w:r>
        <w:t xml:space="preserve">   oakland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Hanks Word Search 2</dc:title>
  <dcterms:created xsi:type="dcterms:W3CDTF">2021-10-11T08:34:48Z</dcterms:created>
  <dcterms:modified xsi:type="dcterms:W3CDTF">2021-10-11T08:34:48Z</dcterms:modified>
</cp:coreProperties>
</file>