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Hannah Birthday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adorable    </w:t>
      </w:r>
      <w:r>
        <w:t xml:space="preserve">   amazing    </w:t>
      </w:r>
      <w:r>
        <w:t xml:space="preserve">   beautiful    </w:t>
      </w:r>
      <w:r>
        <w:t xml:space="preserve">   big blue eyes    </w:t>
      </w:r>
      <w:r>
        <w:t xml:space="preserve">   bling    </w:t>
      </w:r>
      <w:r>
        <w:t xml:space="preserve">   bossy boots    </w:t>
      </w:r>
      <w:r>
        <w:t xml:space="preserve">   brainiac    </w:t>
      </w:r>
      <w:r>
        <w:t xml:space="preserve">   brilliant    </w:t>
      </w:r>
      <w:r>
        <w:t xml:space="preserve">   confident    </w:t>
      </w:r>
      <w:r>
        <w:t xml:space="preserve">   cute    </w:t>
      </w:r>
      <w:r>
        <w:t xml:space="preserve">   diamonds    </w:t>
      </w:r>
      <w:r>
        <w:t xml:space="preserve">   diamonte    </w:t>
      </w:r>
      <w:r>
        <w:t xml:space="preserve">   funky pigeon    </w:t>
      </w:r>
      <w:r>
        <w:t xml:space="preserve">   Giggling    </w:t>
      </w:r>
      <w:r>
        <w:t xml:space="preserve">   gorgeous    </w:t>
      </w:r>
      <w:r>
        <w:t xml:space="preserve">   hannah heath    </w:t>
      </w:r>
      <w:r>
        <w:t xml:space="preserve">   jack    </w:t>
      </w:r>
      <w:r>
        <w:t xml:space="preserve">   jewellery box    </w:t>
      </w:r>
      <w:r>
        <w:t xml:space="preserve">   leggy blonde    </w:t>
      </w:r>
      <w:r>
        <w:t xml:space="preserve">   mummy's little angel    </w:t>
      </w:r>
      <w:r>
        <w:t xml:space="preserve">   nail polish    </w:t>
      </w:r>
      <w:r>
        <w:t xml:space="preserve">   riding    </w:t>
      </w:r>
      <w:r>
        <w:t xml:space="preserve">   selfie stick    </w:t>
      </w:r>
      <w:r>
        <w:t xml:space="preserve">   sequins    </w:t>
      </w:r>
      <w:r>
        <w:t xml:space="preserve">   shy    </w:t>
      </w:r>
      <w:r>
        <w:t xml:space="preserve">   silver    </w:t>
      </w:r>
      <w:r>
        <w:t xml:space="preserve">   skin like a peach    </w:t>
      </w:r>
      <w:r>
        <w:t xml:space="preserve">   sparkles    </w:t>
      </w:r>
      <w:r>
        <w:t xml:space="preserve">   stilettos    </w:t>
      </w:r>
      <w:r>
        <w:t xml:space="preserve">   stroppy    </w:t>
      </w:r>
      <w:r>
        <w:t xml:space="preserve">   stunner    </w:t>
      </w:r>
      <w:r>
        <w:t xml:space="preserve">   ticklish    </w:t>
      </w:r>
      <w:r>
        <w:t xml:space="preserve">   witty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 Birthday word search </dc:title>
  <dcterms:created xsi:type="dcterms:W3CDTF">2021-10-11T08:34:16Z</dcterms:created>
  <dcterms:modified xsi:type="dcterms:W3CDTF">2021-10-11T08:34:16Z</dcterms:modified>
</cp:coreProperties>
</file>