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Hannah Lux Davis Director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she now (in 2021)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state did Hannah grow up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Hannah work with that greatly influenced 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Along with directing, what is another career Hannah attended school for (four months)?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much is Hannahs net worth?  ______ Million.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What age did she attend New York Film Academy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Hannah diagnosed with that hindered her ability to read and write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What age did she move to L.A.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Hannah has multiple or few skills? (pick one)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Other Artist Hannah has worked 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Lux Davis Director Crossword Puzzle</dc:title>
  <dcterms:created xsi:type="dcterms:W3CDTF">2022-01-12T03:33:15Z</dcterms:created>
  <dcterms:modified xsi:type="dcterms:W3CDTF">2022-01-12T03:33:15Z</dcterms:modified>
</cp:coreProperties>
</file>