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Hannah's Vitamin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 be found in wheat germ.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antioxidant needed for the synthesis of collagen.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RDA for Vitamin K (Phylloquinone) is ______mg.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deficient, what vitamin can cause night blindness?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be found in fatty fish.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Fat soluble vitamins are absorbed into the ______________ through the small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two categories of vitamins are Water Soluble Vitamins and ______ Soluble Vitamins.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deficient, what vitamin can cause mental and muscle dysfunction?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Involved in glucose production from lipids and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 be found in tomatoes.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vitamin is also called ascorbic acid?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 soluble vitamins are not absorbed into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deficient, what vitamin can result in Pellagra?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to metabolize carbohydrates and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synthesis blood clotting.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Involved in the citric acid cycle and the production of some enzymes.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vitamin has a RDA of 2.4mg.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the American Journal of Clinical Nutrition _____________ can keep you younger, longer.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Helps prevent birth defects.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There are __________ different vitamins.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Hannah's Vitamin Crossword</dc:title>
  <dcterms:created xsi:type="dcterms:W3CDTF">2021-10-11T08:34:56Z</dcterms:created>
  <dcterms:modified xsi:type="dcterms:W3CDTF">2021-10-11T08:34:56Z</dcterms:modified>
</cp:coreProperties>
</file>