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Hanukkah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Hanukkah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Enemy who destroyed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Maccabee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for Hanukkah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Gave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Learning Greek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Father of Judas Maccabeus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Jelly donut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Judas was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Month of Hanukkah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December holiday</w:t>
            </w:r>
          </w:p>
        </w:tc>
      </w:tr>
    </w:tbl>
    <w:p>
      <w:pPr>
        <w:pStyle w:val="WordBankMedium"/>
      </w:pPr>
      <w:r>
        <w:t xml:space="preserve">   Hanukkah    </w:t>
      </w:r>
      <w:r>
        <w:t xml:space="preserve">   Hellenization    </w:t>
      </w:r>
      <w:r>
        <w:t xml:space="preserve">   Antiocus    </w:t>
      </w:r>
      <w:r>
        <w:t xml:space="preserve">   Scriptures    </w:t>
      </w:r>
      <w:r>
        <w:t xml:space="preserve">   Mattathias    </w:t>
      </w:r>
      <w:r>
        <w:t xml:space="preserve">   Maccabee    </w:t>
      </w:r>
      <w:r>
        <w:t xml:space="preserve">   Hammer    </w:t>
      </w:r>
      <w:r>
        <w:t xml:space="preserve">   Menorah    </w:t>
      </w:r>
      <w:r>
        <w:t xml:space="preserve">   Dedication    </w:t>
      </w:r>
      <w:r>
        <w:t xml:space="preserve">   Lights    </w:t>
      </w:r>
      <w:r>
        <w:t xml:space="preserve">   Kislev    </w:t>
      </w:r>
      <w:r>
        <w:t xml:space="preserve">   Yeshua    </w:t>
      </w:r>
      <w:r>
        <w:t xml:space="preserve">   Yeshua    </w:t>
      </w:r>
      <w:r>
        <w:t xml:space="preserve">   Sufganiyot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Hanukkah</dc:title>
  <dcterms:created xsi:type="dcterms:W3CDTF">2021-10-11T08:35:21Z</dcterms:created>
  <dcterms:modified xsi:type="dcterms:W3CDTF">2021-10-11T08:35:21Z</dcterms:modified>
</cp:coreProperties>
</file>