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Hanukkah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nightatthecasino    </w:t>
      </w:r>
      <w:r>
        <w:t xml:space="preserve">   medicalinsurance    </w:t>
      </w:r>
      <w:r>
        <w:t xml:space="preserve">   carinsurance    </w:t>
      </w:r>
      <w:r>
        <w:t xml:space="preserve">   car    </w:t>
      </w:r>
      <w:r>
        <w:t xml:space="preserve">   money    </w:t>
      </w:r>
      <w:r>
        <w:t xml:space="preserve">   bottleofbourbon    </w:t>
      </w:r>
      <w:r>
        <w:t xml:space="preserve">   seasontickets    </w:t>
      </w:r>
      <w:r>
        <w:t xml:space="preserve">   shoes    </w:t>
      </w:r>
      <w:r>
        <w:t xml:space="preserve">   wallet    </w:t>
      </w:r>
      <w:r>
        <w:t xml:space="preserve">   cheeseburger    </w:t>
      </w:r>
      <w:r>
        <w:t xml:space="preserve">   barbequechickenpizza    </w:t>
      </w:r>
      <w:r>
        <w:t xml:space="preserve">   licorice    </w:t>
      </w:r>
      <w:r>
        <w:t xml:space="preserve">   matrix    </w:t>
      </w:r>
      <w:r>
        <w:t xml:space="preserve">   cash    </w:t>
      </w:r>
      <w:r>
        <w:t xml:space="preserve">   tablet    </w:t>
      </w:r>
      <w:r>
        <w:t xml:space="preserve">   ipad    </w:t>
      </w:r>
      <w:r>
        <w:t xml:space="preserve">   boots    </w:t>
      </w:r>
      <w:r>
        <w:t xml:space="preserve">   polojerseys    </w:t>
      </w:r>
      <w:r>
        <w:t xml:space="preserve">   iphonesix    </w:t>
      </w:r>
      <w:r>
        <w:t xml:space="preserve">   itunes    </w:t>
      </w:r>
      <w:r>
        <w:t xml:space="preserve">   sperrys    </w:t>
      </w:r>
      <w:r>
        <w:t xml:space="preserve">   nikesocks    </w:t>
      </w:r>
      <w:r>
        <w:t xml:space="preserve">   newgamesforxbox    </w:t>
      </w:r>
      <w:r>
        <w:t xml:space="preserve">   largehdtv    </w:t>
      </w:r>
      <w:r>
        <w:t xml:space="preserve">   umbrella    </w:t>
      </w:r>
      <w:r>
        <w:t xml:space="preserve">   polodressshirts    </w:t>
      </w:r>
      <w:r>
        <w:t xml:space="preserve">   sweater    </w:t>
      </w:r>
      <w:r>
        <w:t xml:space="preserve">   earbuds    </w:t>
      </w:r>
      <w:r>
        <w:t xml:space="preserve">   headphones    </w:t>
      </w:r>
      <w:r>
        <w:t xml:space="preserve">   computer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Hanukkah Fun</dc:title>
  <dcterms:created xsi:type="dcterms:W3CDTF">2021-10-11T08:33:59Z</dcterms:created>
  <dcterms:modified xsi:type="dcterms:W3CDTF">2021-10-11T08:33:59Z</dcterms:modified>
</cp:coreProperties>
</file>