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Happiness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star    </w:t>
      </w:r>
      <w:r>
        <w:t xml:space="preserve">   friendship    </w:t>
      </w:r>
      <w:r>
        <w:t xml:space="preserve">   happiness    </w:t>
      </w:r>
      <w:r>
        <w:t xml:space="preserve">   amazing    </w:t>
      </w:r>
      <w:r>
        <w:t xml:space="preserve">   powerful    </w:t>
      </w:r>
      <w:r>
        <w:t xml:space="preserve">   care    </w:t>
      </w:r>
      <w:r>
        <w:t xml:space="preserve">   respect    </w:t>
      </w:r>
      <w:r>
        <w:t xml:space="preserve">   golden rule    </w:t>
      </w:r>
      <w:r>
        <w:t xml:space="preserve">   teacher    </w:t>
      </w:r>
      <w:r>
        <w:t xml:space="preserve">   affirmation    </w:t>
      </w:r>
      <w:r>
        <w:t xml:space="preserve">   destiny    </w:t>
      </w:r>
      <w:r>
        <w:t xml:space="preserve">   good    </w:t>
      </w:r>
      <w:r>
        <w:t xml:space="preserve">   beautiful    </w:t>
      </w:r>
      <w:r>
        <w:t xml:space="preserve">   love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Happiness Word Search</dc:title>
  <dcterms:created xsi:type="dcterms:W3CDTF">2021-10-11T08:35:52Z</dcterms:created>
  <dcterms:modified xsi:type="dcterms:W3CDTF">2021-10-11T08:35:52Z</dcterms:modified>
</cp:coreProperties>
</file>