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1 Year Anniversary!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1 year anniversary    </w:t>
      </w:r>
      <w:r>
        <w:t xml:space="preserve">   Babe    </w:t>
      </w:r>
      <w:r>
        <w:t xml:space="preserve">   Balak    </w:t>
      </w:r>
      <w:r>
        <w:t xml:space="preserve">   Best friend    </w:t>
      </w:r>
      <w:r>
        <w:t xml:space="preserve">   Caring    </w:t>
      </w:r>
      <w:r>
        <w:t xml:space="preserve">   Chopper    </w:t>
      </w:r>
      <w:r>
        <w:t xml:space="preserve">   Crazy about you    </w:t>
      </w:r>
      <w:r>
        <w:t xml:space="preserve">   Cuddle    </w:t>
      </w:r>
      <w:r>
        <w:t xml:space="preserve">   Daisey    </w:t>
      </w:r>
      <w:r>
        <w:t xml:space="preserve">   Diablo    </w:t>
      </w:r>
      <w:r>
        <w:t xml:space="preserve">   Dinner    </w:t>
      </w:r>
      <w:r>
        <w:t xml:space="preserve">   Farts    </w:t>
      </w:r>
      <w:r>
        <w:t xml:space="preserve">   February 14, 2017    </w:t>
      </w:r>
      <w:r>
        <w:t xml:space="preserve">   God    </w:t>
      </w:r>
      <w:r>
        <w:t xml:space="preserve">   Heart    </w:t>
      </w:r>
      <w:r>
        <w:t xml:space="preserve">   Hold me    </w:t>
      </w:r>
      <w:r>
        <w:t xml:space="preserve">   holding hands    </w:t>
      </w:r>
      <w:r>
        <w:t xml:space="preserve">   Hot momma    </w:t>
      </w:r>
      <w:r>
        <w:t xml:space="preserve">   Hugs    </w:t>
      </w:r>
      <w:r>
        <w:t xml:space="preserve">   Husband    </w:t>
      </w:r>
      <w:r>
        <w:t xml:space="preserve">   I love you    </w:t>
      </w:r>
      <w:r>
        <w:t xml:space="preserve">   Jasper    </w:t>
      </w:r>
      <w:r>
        <w:t xml:space="preserve">   Jersey    </w:t>
      </w:r>
      <w:r>
        <w:t xml:space="preserve">   Jessica    </w:t>
      </w:r>
      <w:r>
        <w:t xml:space="preserve">   Joshua    </w:t>
      </w:r>
      <w:r>
        <w:t xml:space="preserve">   Kisses    </w:t>
      </w:r>
      <w:r>
        <w:t xml:space="preserve">   Lakyn    </w:t>
      </w:r>
      <w:r>
        <w:t xml:space="preserve">   Laughter    </w:t>
      </w:r>
      <w:r>
        <w:t xml:space="preserve">   Love    </w:t>
      </w:r>
      <w:r>
        <w:t xml:space="preserve">   Love cup    </w:t>
      </w:r>
      <w:r>
        <w:t xml:space="preserve">   Love of my life    </w:t>
      </w:r>
      <w:r>
        <w:t xml:space="preserve">   Love you to the moon and back    </w:t>
      </w:r>
      <w:r>
        <w:t xml:space="preserve">   Loyalty    </w:t>
      </w:r>
      <w:r>
        <w:t xml:space="preserve">   Marriage    </w:t>
      </w:r>
      <w:r>
        <w:t xml:space="preserve">   Marry me    </w:t>
      </w:r>
      <w:r>
        <w:t xml:space="preserve">   Memories    </w:t>
      </w:r>
      <w:r>
        <w:t xml:space="preserve">   Movies    </w:t>
      </w:r>
      <w:r>
        <w:t xml:space="preserve">   Pumpkin butt    </w:t>
      </w:r>
      <w:r>
        <w:t xml:space="preserve">   Rings    </w:t>
      </w:r>
      <w:r>
        <w:t xml:space="preserve">   Romantic    </w:t>
      </w:r>
      <w:r>
        <w:t xml:space="preserve">   Sammie    </w:t>
      </w:r>
      <w:r>
        <w:t xml:space="preserve">   Sex    </w:t>
      </w:r>
      <w:r>
        <w:t xml:space="preserve">   Sexy man    </w:t>
      </w:r>
      <w:r>
        <w:t xml:space="preserve">   Soft lips    </w:t>
      </w:r>
      <w:r>
        <w:t xml:space="preserve">   Sophie    </w:t>
      </w:r>
      <w:r>
        <w:t xml:space="preserve">   Soulmate    </w:t>
      </w:r>
      <w:r>
        <w:t xml:space="preserve">   Sweet    </w:t>
      </w:r>
      <w:r>
        <w:t xml:space="preserve">   Thoughtful    </w:t>
      </w:r>
      <w:r>
        <w:t xml:space="preserve">   Together forever    </w:t>
      </w:r>
      <w:r>
        <w:t xml:space="preserve">   Trust    </w:t>
      </w:r>
      <w:r>
        <w:t xml:space="preserve">   Valentines day    </w:t>
      </w:r>
      <w:r>
        <w:t xml:space="preserve">   Vows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1 Year Anniversary! </dc:title>
  <dcterms:created xsi:type="dcterms:W3CDTF">2021-10-11T08:34:38Z</dcterms:created>
  <dcterms:modified xsi:type="dcterms:W3CDTF">2021-10-11T08:34:38Z</dcterms:modified>
</cp:coreProperties>
</file>