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4th of July!!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Barbecue    </w:t>
      </w:r>
      <w:r>
        <w:t xml:space="preserve">   Beers    </w:t>
      </w:r>
      <w:r>
        <w:t xml:space="preserve">   Blue    </w:t>
      </w:r>
      <w:r>
        <w:t xml:space="preserve">   Celebration    </w:t>
      </w:r>
      <w:r>
        <w:t xml:space="preserve">   Centennial    </w:t>
      </w:r>
      <w:r>
        <w:t xml:space="preserve">   Cookout    </w:t>
      </w:r>
      <w:r>
        <w:t xml:space="preserve">   Corn on the Cob    </w:t>
      </w:r>
      <w:r>
        <w:t xml:space="preserve">   Family    </w:t>
      </w:r>
      <w:r>
        <w:t xml:space="preserve">   Fireworks    </w:t>
      </w:r>
      <w:r>
        <w:t xml:space="preserve">   Flag    </w:t>
      </w:r>
      <w:r>
        <w:t xml:space="preserve">   Food    </w:t>
      </w:r>
      <w:r>
        <w:t xml:space="preserve">   Fourth    </w:t>
      </w:r>
      <w:r>
        <w:t xml:space="preserve">   Freedom    </w:t>
      </w:r>
      <w:r>
        <w:t xml:space="preserve">   Friends    </w:t>
      </w:r>
      <w:r>
        <w:t xml:space="preserve">   Fun    </w:t>
      </w:r>
      <w:r>
        <w:t xml:space="preserve">   Good Times    </w:t>
      </w:r>
      <w:r>
        <w:t xml:space="preserve">   Hot as Balls    </w:t>
      </w:r>
      <w:r>
        <w:t xml:space="preserve">   Independence Day    </w:t>
      </w:r>
      <w:r>
        <w:t xml:space="preserve">   July    </w:t>
      </w:r>
      <w:r>
        <w:t xml:space="preserve">   Justice    </w:t>
      </w:r>
      <w:r>
        <w:t xml:space="preserve">   Liberty    </w:t>
      </w:r>
      <w:r>
        <w:t xml:space="preserve">   Parade    </w:t>
      </w:r>
      <w:r>
        <w:t xml:space="preserve">   Patriotic    </w:t>
      </w:r>
      <w:r>
        <w:t xml:space="preserve">   Picnic    </w:t>
      </w:r>
      <w:r>
        <w:t xml:space="preserve">   Red    </w:t>
      </w:r>
      <w:r>
        <w:t xml:space="preserve">   Soldier    </w:t>
      </w:r>
      <w:r>
        <w:t xml:space="preserve">   Star Spangled Banner    </w:t>
      </w:r>
      <w:r>
        <w:t xml:space="preserve">   Stars    </w:t>
      </w:r>
      <w:r>
        <w:t xml:space="preserve">   Strips    </w:t>
      </w:r>
      <w:r>
        <w:t xml:space="preserve">   Summer    </w:t>
      </w:r>
      <w:r>
        <w:t xml:space="preserve">   United States    </w:t>
      </w:r>
      <w:r>
        <w:t xml:space="preserve">   White    </w:t>
      </w:r>
      <w:r>
        <w:t xml:space="preserve">   Yankee Doodle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4th of July!!</dc:title>
  <dcterms:created xsi:type="dcterms:W3CDTF">2021-10-11T08:35:04Z</dcterms:created>
  <dcterms:modified xsi:type="dcterms:W3CDTF">2021-10-11T08:35:04Z</dcterms:modified>
</cp:coreProperties>
</file>