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50th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Celebrate    </w:t>
      </w:r>
      <w:r>
        <w:t xml:space="preserve">   Fiftieth    </w:t>
      </w:r>
      <w:r>
        <w:t xml:space="preserve">   Golden    </w:t>
      </w:r>
      <w:r>
        <w:t xml:space="preserve">   Anniversary    </w:t>
      </w:r>
      <w:r>
        <w:t xml:space="preserve">   Kathy    </w:t>
      </w:r>
      <w:r>
        <w:t xml:space="preserve">   Nelson    </w:t>
      </w:r>
      <w:r>
        <w:t xml:space="preserve">   April    </w:t>
      </w:r>
      <w:r>
        <w:t xml:space="preserve">   Seventeen    </w:t>
      </w:r>
      <w:r>
        <w:t xml:space="preserve">   Richard    </w:t>
      </w:r>
      <w:r>
        <w:t xml:space="preserve">   Grace    </w:t>
      </w:r>
      <w:r>
        <w:t xml:space="preserve">   Memories    </w:t>
      </w:r>
      <w:r>
        <w:t xml:space="preserve">   Fun    </w:t>
      </w:r>
      <w:r>
        <w:t xml:space="preserve">   Happy    </w:t>
      </w:r>
      <w:r>
        <w:t xml:space="preserve">   Friends    </w:t>
      </w:r>
      <w:r>
        <w:t xml:space="preserve">   Family    </w:t>
      </w:r>
      <w:r>
        <w:t xml:space="preserve">   Marriage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50th Anniversary</dc:title>
  <dcterms:created xsi:type="dcterms:W3CDTF">2021-10-11T08:34:29Z</dcterms:created>
  <dcterms:modified xsi:type="dcterms:W3CDTF">2021-10-11T08:34:29Z</dcterms:modified>
</cp:coreProperties>
</file>