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70th Birthday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Andy    </w:t>
      </w:r>
      <w:r>
        <w:t xml:space="preserve">   August Thirtieth    </w:t>
      </w:r>
      <w:r>
        <w:t xml:space="preserve">   Best Friend    </w:t>
      </w:r>
      <w:r>
        <w:t xml:space="preserve">   Blue Circle Club    </w:t>
      </w:r>
      <w:r>
        <w:t xml:space="preserve">   Conway    </w:t>
      </w:r>
      <w:r>
        <w:t xml:space="preserve">   Conway Oil Company    </w:t>
      </w:r>
      <w:r>
        <w:t xml:space="preserve">   Detroit    </w:t>
      </w:r>
      <w:r>
        <w:t xml:space="preserve">   Dr TrishaLynn    </w:t>
      </w:r>
      <w:r>
        <w:t xml:space="preserve">   Elvis    </w:t>
      </w:r>
      <w:r>
        <w:t xml:space="preserve">   Garrett    </w:t>
      </w:r>
      <w:r>
        <w:t xml:space="preserve">   Gracen    </w:t>
      </w:r>
      <w:r>
        <w:t xml:space="preserve">   Happy Seventieth Birthday    </w:t>
      </w:r>
      <w:r>
        <w:t xml:space="preserve">   Hunting    </w:t>
      </w:r>
      <w:r>
        <w:t xml:space="preserve">   I belong to Kodiak Jack    </w:t>
      </w:r>
      <w:r>
        <w:t xml:space="preserve">   I love you    </w:t>
      </w:r>
      <w:r>
        <w:t xml:space="preserve">   Jennifer    </w:t>
      </w:r>
      <w:r>
        <w:t xml:space="preserve">   Kaitlyn Kristine    </w:t>
      </w:r>
      <w:r>
        <w:t xml:space="preserve">   Katie Belle    </w:t>
      </w:r>
      <w:r>
        <w:t xml:space="preserve">   Kylie Noel    </w:t>
      </w:r>
      <w:r>
        <w:t xml:space="preserve">   Luck of the Irish    </w:t>
      </w:r>
      <w:r>
        <w:t xml:space="preserve">   Mackinaw    </w:t>
      </w:r>
      <w:r>
        <w:t xml:space="preserve">   Messy Marvin    </w:t>
      </w:r>
      <w:r>
        <w:t xml:space="preserve">   Michigan    </w:t>
      </w:r>
      <w:r>
        <w:t xml:space="preserve">   Notre Dame    </w:t>
      </w:r>
      <w:r>
        <w:t xml:space="preserve">   Padre    </w:t>
      </w:r>
      <w:r>
        <w:t xml:space="preserve">   Papa    </w:t>
      </w:r>
      <w:r>
        <w:t xml:space="preserve">   Sean Bob    </w:t>
      </w:r>
      <w:r>
        <w:t xml:space="preserve">   Senior Softball    </w:t>
      </w:r>
      <w:r>
        <w:t xml:space="preserve">   Seventeen    </w:t>
      </w:r>
      <w:r>
        <w:t xml:space="preserve">   Soul Mate    </w:t>
      </w:r>
      <w:r>
        <w:t xml:space="preserve">   Tennis    </w:t>
      </w:r>
      <w:r>
        <w:t xml:space="preserve">   Texas    </w:t>
      </w:r>
      <w:r>
        <w:t xml:space="preserve">   Two Thousand Seventeen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70th Birthday</dc:title>
  <dcterms:created xsi:type="dcterms:W3CDTF">2021-10-11T08:34:55Z</dcterms:created>
  <dcterms:modified xsi:type="dcterms:W3CDTF">2021-10-11T08:34:55Z</dcterms:modified>
</cp:coreProperties>
</file>