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70th Birthday SUE!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ASHLEE    </w:t>
      </w:r>
      <w:r>
        <w:t xml:space="preserve">   AUTUMN    </w:t>
      </w:r>
      <w:r>
        <w:t xml:space="preserve">   COCOA    </w:t>
      </w:r>
      <w:r>
        <w:t xml:space="preserve">   CRYSTAL    </w:t>
      </w:r>
      <w:r>
        <w:t xml:space="preserve">   DIRT SUE    </w:t>
      </w:r>
      <w:r>
        <w:t xml:space="preserve">   FRIEND    </w:t>
      </w:r>
      <w:r>
        <w:t xml:space="preserve">   GIRAFFE    </w:t>
      </w:r>
      <w:r>
        <w:t xml:space="preserve">   GRANDMOTHER    </w:t>
      </w:r>
      <w:r>
        <w:t xml:space="preserve">   HAPPY BIRTHDAY    </w:t>
      </w:r>
      <w:r>
        <w:t xml:space="preserve">   JEFFERY    </w:t>
      </w:r>
      <w:r>
        <w:t xml:space="preserve">   LENORA    </w:t>
      </w:r>
      <w:r>
        <w:t xml:space="preserve">   LEROY    </w:t>
      </w:r>
      <w:r>
        <w:t xml:space="preserve">   LOVE    </w:t>
      </w:r>
      <w:r>
        <w:t xml:space="preserve">   MACYS    </w:t>
      </w:r>
      <w:r>
        <w:t xml:space="preserve">   MAKAYLA    </w:t>
      </w:r>
      <w:r>
        <w:t xml:space="preserve">   MICHAEL    </w:t>
      </w:r>
      <w:r>
        <w:t xml:space="preserve">   MOTHER    </w:t>
      </w:r>
      <w:r>
        <w:t xml:space="preserve">   PRICE CHOPPER    </w:t>
      </w:r>
      <w:r>
        <w:t xml:space="preserve">   SEVENTY    </w:t>
      </w:r>
      <w:r>
        <w:t xml:space="preserve">   SHOPPING    </w:t>
      </w:r>
      <w:r>
        <w:t xml:space="preserve">   ST. MARY'S CHURCH    </w:t>
      </w:r>
      <w:r>
        <w:t xml:space="preserve">   TIMOTHY    </w:t>
      </w:r>
      <w:r>
        <w:t xml:space="preserve">  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70th Birthday SUE!</dc:title>
  <dcterms:created xsi:type="dcterms:W3CDTF">2021-10-11T08:34:47Z</dcterms:created>
  <dcterms:modified xsi:type="dcterms:W3CDTF">2021-10-11T08:34:47Z</dcterms:modified>
</cp:coreProperties>
</file>