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90th Birthay GG!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BALLOONS    </w:t>
      </w:r>
      <w:r>
        <w:t xml:space="preserve">   BIRTHDAY    </w:t>
      </w:r>
      <w:r>
        <w:t xml:space="preserve">   BUTTERFLY    </w:t>
      </w:r>
      <w:r>
        <w:t xml:space="preserve">   CAKE    </w:t>
      </w:r>
      <w:r>
        <w:t xml:space="preserve">   FAMILY    </w:t>
      </w:r>
      <w:r>
        <w:t xml:space="preserve">   FLOWERS    </w:t>
      </w:r>
      <w:r>
        <w:t xml:space="preserve">   FUN    </w:t>
      </w:r>
      <w:r>
        <w:t xml:space="preserve">   GG    </w:t>
      </w:r>
      <w:r>
        <w:t xml:space="preserve">   HAPPY    </w:t>
      </w:r>
      <w:r>
        <w:t xml:space="preserve">   ICE CREAM    </w:t>
      </w:r>
      <w:r>
        <w:t xml:space="preserve">   LOVE    </w:t>
      </w:r>
      <w:r>
        <w:t xml:space="preserve">   NINETY    </w:t>
      </w:r>
      <w:r>
        <w:t xml:space="preserve">   PARTY    </w:t>
      </w:r>
      <w:r>
        <w:t xml:space="preserve">   PRESENTS    </w:t>
      </w:r>
      <w:r>
        <w:t xml:space="preserve">   SPECIAL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90th Birthay GG!</dc:title>
  <dcterms:created xsi:type="dcterms:W3CDTF">2021-10-11T08:34:55Z</dcterms:created>
  <dcterms:modified xsi:type="dcterms:W3CDTF">2021-10-11T08:34:55Z</dcterms:modified>
</cp:coreProperties>
</file>