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90th Birthday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son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Granddaughter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son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daughter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daughter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daughter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woman's lib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ethical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honest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90th Birthday </dc:title>
  <dcterms:created xsi:type="dcterms:W3CDTF">2021-10-11T08:36:07Z</dcterms:created>
  <dcterms:modified xsi:type="dcterms:W3CDTF">2021-10-11T08:36:07Z</dcterms:modified>
</cp:coreProperties>
</file>