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Alexandra    </w:t>
      </w:r>
      <w:r>
        <w:t xml:space="preserve">   Always    </w:t>
      </w:r>
      <w:r>
        <w:t xml:space="preserve">   AndADay    </w:t>
      </w:r>
      <w:r>
        <w:t xml:space="preserve">   Anniversary    </w:t>
      </w:r>
      <w:r>
        <w:t xml:space="preserve">   August    </w:t>
      </w:r>
      <w:r>
        <w:t xml:space="preserve">   Barefoot    </w:t>
      </w:r>
      <w:r>
        <w:t xml:space="preserve">   Bozeman    </w:t>
      </w:r>
      <w:r>
        <w:t xml:space="preserve">   Brody    </w:t>
      </w:r>
      <w:r>
        <w:t xml:space="preserve">   Clovis    </w:t>
      </w:r>
      <w:r>
        <w:t xml:space="preserve">   December    </w:t>
      </w:r>
      <w:r>
        <w:t xml:space="preserve">   Eleventh    </w:t>
      </w:r>
      <w:r>
        <w:t xml:space="preserve">   Forever    </w:t>
      </w:r>
      <w:r>
        <w:t xml:space="preserve">   Fresno    </w:t>
      </w:r>
      <w:r>
        <w:t xml:space="preserve">   Happy    </w:t>
      </w:r>
      <w:r>
        <w:t xml:space="preserve">   Jamaica    </w:t>
      </w:r>
      <w:r>
        <w:t xml:space="preserve">   JeanShorts    </w:t>
      </w:r>
      <w:r>
        <w:t xml:space="preserve">   July    </w:t>
      </w:r>
      <w:r>
        <w:t xml:space="preserve">   Love    </w:t>
      </w:r>
      <w:r>
        <w:t xml:space="preserve">   MissKitty    </w:t>
      </w:r>
      <w:r>
        <w:t xml:space="preserve">   Mullet    </w:t>
      </w:r>
      <w:r>
        <w:t xml:space="preserve">   Nikolas    </w:t>
      </w:r>
      <w:r>
        <w:t xml:space="preserve">   Rebecca    </w:t>
      </w:r>
      <w:r>
        <w:t xml:space="preserve">   RedPants    </w:t>
      </w:r>
      <w:r>
        <w:t xml:space="preserve">   Spike    </w:t>
      </w:r>
      <w:r>
        <w:t xml:space="preserve">   TankTop    </w:t>
      </w:r>
      <w:r>
        <w:t xml:space="preserve">   Timothy    </w:t>
      </w:r>
      <w:r>
        <w:t xml:space="preserve">   TwentySixth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Anniversary</dc:title>
  <dcterms:created xsi:type="dcterms:W3CDTF">2021-10-11T08:35:08Z</dcterms:created>
  <dcterms:modified xsi:type="dcterms:W3CDTF">2021-10-11T08:35:08Z</dcterms:modified>
</cp:coreProperties>
</file>