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Happy 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Rain    </w:t>
      </w:r>
      <w:r>
        <w:t xml:space="preserve">   Love    </w:t>
      </w:r>
      <w:r>
        <w:t xml:space="preserve">   Happiness    </w:t>
      </w:r>
      <w:r>
        <w:t xml:space="preserve">   Family    </w:t>
      </w:r>
      <w:r>
        <w:t xml:space="preserve">   Son    </w:t>
      </w:r>
      <w:r>
        <w:t xml:space="preserve">   Peony    </w:t>
      </w:r>
      <w:r>
        <w:t xml:space="preserve">   Laughter    </w:t>
      </w:r>
      <w:r>
        <w:t xml:space="preserve">   Grandsons    </w:t>
      </w:r>
      <w:r>
        <w:t xml:space="preserve">   Daughter    </w:t>
      </w:r>
      <w:r>
        <w:t xml:space="preserve">   Sweethearts    </w:t>
      </w:r>
      <w:r>
        <w:t xml:space="preserve">   Ruby    </w:t>
      </w:r>
      <w:r>
        <w:t xml:space="preserve">   October    </w:t>
      </w:r>
      <w:r>
        <w:t xml:space="preserve">   Honesty    </w:t>
      </w:r>
      <w:r>
        <w:t xml:space="preserve">   Forty    </w:t>
      </w:r>
      <w:r>
        <w:t xml:space="preserve">   Anniversary    </w:t>
      </w:r>
      <w:r>
        <w:t xml:space="preserve">   Steve    </w:t>
      </w:r>
      <w:r>
        <w:t xml:space="preserve">   Terri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Anniversary</dc:title>
  <dcterms:created xsi:type="dcterms:W3CDTF">2021-10-11T08:35:05Z</dcterms:created>
  <dcterms:modified xsi:type="dcterms:W3CDTF">2021-10-11T08:35:05Z</dcterms:modified>
</cp:coreProperties>
</file>