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Happy Anniversary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ALUMINUM    </w:t>
      </w:r>
      <w:r>
        <w:t xml:space="preserve">   BRONZE    </w:t>
      </w:r>
      <w:r>
        <w:t xml:space="preserve">   CHINA    </w:t>
      </w:r>
      <w:r>
        <w:t xml:space="preserve">   COPPER    </w:t>
      </w:r>
      <w:r>
        <w:t xml:space="preserve">   CORAL    </w:t>
      </w:r>
      <w:r>
        <w:t xml:space="preserve">   COTTON    </w:t>
      </w:r>
      <w:r>
        <w:t xml:space="preserve">   CRYSTAL    </w:t>
      </w:r>
      <w:r>
        <w:t xml:space="preserve">   DIAMOND    </w:t>
      </w:r>
      <w:r>
        <w:t xml:space="preserve">   EMERLD    </w:t>
      </w:r>
      <w:r>
        <w:t xml:space="preserve">   GOLD    </w:t>
      </w:r>
      <w:r>
        <w:t xml:space="preserve">   IRON    </w:t>
      </w:r>
      <w:r>
        <w:t xml:space="preserve">   IVORY    </w:t>
      </w:r>
      <w:r>
        <w:t xml:space="preserve">   LACE    </w:t>
      </w:r>
      <w:r>
        <w:t xml:space="preserve">   LEATHER    </w:t>
      </w:r>
      <w:r>
        <w:t xml:space="preserve">   LINEN    </w:t>
      </w:r>
      <w:r>
        <w:t xml:space="preserve">   PAPER    </w:t>
      </w:r>
      <w:r>
        <w:t xml:space="preserve">   PEARL    </w:t>
      </w:r>
      <w:r>
        <w:t xml:space="preserve">   POTTERY    </w:t>
      </w:r>
      <w:r>
        <w:t xml:space="preserve">   RUBY    </w:t>
      </w:r>
      <w:r>
        <w:t xml:space="preserve">   SAPPHIRE    </w:t>
      </w:r>
      <w:r>
        <w:t xml:space="preserve">   SLIK    </w:t>
      </w:r>
      <w:r>
        <w:t xml:space="preserve">   SLIVER    </w:t>
      </w:r>
      <w:r>
        <w:t xml:space="preserve">   STEEL    </w:t>
      </w:r>
      <w:r>
        <w:t xml:space="preserve">   WOOD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Anniversary </dc:title>
  <dcterms:created xsi:type="dcterms:W3CDTF">2021-10-11T08:35:34Z</dcterms:created>
  <dcterms:modified xsi:type="dcterms:W3CDTF">2021-10-11T08:35:34Z</dcterms:modified>
</cp:coreProperties>
</file>